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layer of hot, solid material between Earth's crust and 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trace or remains of an organism that lived long ago, most commonly preserved in sedimentary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measuring instrument that sends out an acoustic pulse in water and measures distances in terms of the time for the echo of the pulse to return.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usually light colored igneous rock that is found in continental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super continent that existed 250 million years 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result of a force distributed over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layer of molten iron and nickel that surrounds the inner core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transfer of heat by the movement of a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transfer of energy through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dark, dense, igneous rock with a fine texture, found in oceanic crust.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Vibrations that travel through Earth carrying the energy released during an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Circular currents in the mantle caused by the magma being heated by the core off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hypothesis that the continents slowly move across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underwater mountain chain where new ocean floor is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layer of rock that forms Earth's outer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soft layer of the mantle on which the lithosphere floats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direct transfer of heat from one substance to another substance that it is touching.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solid, outer layer of the earth that consists of the crust and the rigid upper part of the mantle.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matter in a given space; mass per unit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dense sphere of solid iron and nickel at the center of Earth.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2021-10-11T14:31:45Z</dcterms:created>
  <dcterms:modified xsi:type="dcterms:W3CDTF">2021-10-11T14:31:45Z</dcterms:modified>
</cp:coreProperties>
</file>