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at convergent boundaries when one tectonic plate moves under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discovered the theory of continental drift and plate tectonics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lava escaping magma filled chambers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theory that explains the motion in the lithosphere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hypothetical landmass that existed when all the continents were joined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plates collide at this type of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geographic area containing many related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linear shaped lowland between highlands or mountain 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lithosphere and two types; oceanic and continental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shaking of the earth due to the sudden release of energy in the crust of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hypothetical continent that is all the continents as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theory that explains how the continents shift on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movement of differently heated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 narrow excavation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ring in the pacific ocean where a lot of volcanic eruptions and earthquakes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plates move away from each other at this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underwater mountain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continental transorm fault through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horizontal movement of the faults against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rock fractures hat show evidence of relative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2021-10-11T14:31:59Z</dcterms:created>
  <dcterms:modified xsi:type="dcterms:W3CDTF">2021-10-11T14:31:59Z</dcterms:modified>
</cp:coreProperties>
</file>