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Tectonics</w:t>
      </w:r>
    </w:p>
    <w:p>
      <w:pPr>
        <w:pStyle w:val="Questions"/>
      </w:pPr>
      <w:r>
        <w:t xml:space="preserve">1. TEHPONEAHRSES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ITRF VAYELL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NCANLIEOTNT FIDTR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ONSIUTCDUB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IMSECIS VWESA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GERHPESEO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IETSHPREHOL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INENR OERC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OTERU OECR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LAMENT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TRSCU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AES FOROL ESDRNIAPG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PDEE NCEAO CHRETN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DMI EACNO IRDEG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EPATL TCOCNIEST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2021-10-11T14:34:29Z</dcterms:created>
  <dcterms:modified xsi:type="dcterms:W3CDTF">2021-10-11T14:34:29Z</dcterms:modified>
</cp:coreProperties>
</file>