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Occurs where plates push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Earth's innermost layer, slid and composed of mostly iron and nickel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landform formed by two transform plates sliding horizontally past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fault caused by tension, very common at divergent plate boundaries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Earths outer layer, the thinnest 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crust with a thickness of 5 to 8 kilometers, mostly made of basalt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landform formed by two divergent plates moving opposite of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fault caused by shearing, very common at transform plate boundaries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force for the spreading theory, when magma from mantle pushes up, cools, and forms new ocean rock.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land form formed by two convergent continental plates coming together.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type of fault caused by compression, very common at convergent plate boundaries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Occurs where plates push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crust with a thickness of 30 to 40 kilometers, mostly made of granite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 introduced the first theory of crustal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Earth's layer below the crust, has two parts: asthenosphere and stiff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landform formed by convergent continental and oceanic plates coming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plate boundary that typically forms a fault from two plates moving horizontally past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Earths second innermost layer, only liquid layer and composed of mostly iron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landform formed by two convergent oceanic plates coming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pieces of earth's lithosphere that move in relation to each other</w:t>
            </w:r>
          </w:p>
        </w:tc>
      </w:tr>
    </w:tbl>
    <w:p>
      <w:pPr>
        <w:pStyle w:val="WordBankMedium"/>
      </w:pPr>
      <w:r>
        <w:t xml:space="preserve">   Convergent Boundaries     </w:t>
      </w:r>
      <w:r>
        <w:t xml:space="preserve">   Divergent Boundary    </w:t>
      </w:r>
      <w:r>
        <w:t xml:space="preserve">   Alfred Wegener    </w:t>
      </w:r>
      <w:r>
        <w:t xml:space="preserve">   Island Arc     </w:t>
      </w:r>
      <w:r>
        <w:t xml:space="preserve">   Outercore     </w:t>
      </w:r>
      <w:r>
        <w:t xml:space="preserve">   Crust     </w:t>
      </w:r>
      <w:r>
        <w:t xml:space="preserve">   Convection     </w:t>
      </w:r>
      <w:r>
        <w:t xml:space="preserve">   Plates     </w:t>
      </w:r>
      <w:r>
        <w:t xml:space="preserve">   Mountain     </w:t>
      </w:r>
      <w:r>
        <w:t xml:space="preserve">   Reverse     </w:t>
      </w:r>
      <w:r>
        <w:t xml:space="preserve">   Oceanic     </w:t>
      </w:r>
      <w:r>
        <w:t xml:space="preserve">   Continental     </w:t>
      </w:r>
      <w:r>
        <w:t xml:space="preserve">   Strike Slip    </w:t>
      </w:r>
      <w:r>
        <w:t xml:space="preserve">   Ridge    </w:t>
      </w:r>
      <w:r>
        <w:t xml:space="preserve">   Fault     </w:t>
      </w:r>
      <w:r>
        <w:t xml:space="preserve">   Transform     </w:t>
      </w:r>
      <w:r>
        <w:t xml:space="preserve">   Normal     </w:t>
      </w:r>
      <w:r>
        <w:t xml:space="preserve">   Trench     </w:t>
      </w:r>
      <w:r>
        <w:t xml:space="preserve">   Inner Core     </w:t>
      </w:r>
      <w:r>
        <w:t xml:space="preserve">   Mantle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</dc:title>
  <dcterms:created xsi:type="dcterms:W3CDTF">2021-10-12T20:28:39Z</dcterms:created>
  <dcterms:modified xsi:type="dcterms:W3CDTF">2021-10-12T20:28:39Z</dcterms:modified>
</cp:coreProperties>
</file>