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Centimeters    </w:t>
      </w:r>
      <w:r>
        <w:t xml:space="preserve">   Pangea    </w:t>
      </w:r>
      <w:r>
        <w:t xml:space="preserve">   Continents    </w:t>
      </w:r>
      <w:r>
        <w:t xml:space="preserve">   Friction    </w:t>
      </w:r>
      <w:r>
        <w:t xml:space="preserve">   Magma    </w:t>
      </w:r>
      <w:r>
        <w:t xml:space="preserve">   Subduction Zone    </w:t>
      </w:r>
      <w:r>
        <w:t xml:space="preserve">   Boundaries    </w:t>
      </w:r>
      <w:r>
        <w:t xml:space="preserve">   Transform    </w:t>
      </w:r>
      <w:r>
        <w:t xml:space="preserve">   Divergent    </w:t>
      </w:r>
      <w:r>
        <w:t xml:space="preserve">   Convergent    </w:t>
      </w:r>
      <w:r>
        <w:t xml:space="preserve">   Continental Drift    </w:t>
      </w:r>
      <w:r>
        <w:t xml:space="preserve">   Alfred Wegener    </w:t>
      </w:r>
      <w:r>
        <w:t xml:space="preserve">   Convection Currents    </w:t>
      </w:r>
      <w:r>
        <w:t xml:space="preserve">   Crust    </w:t>
      </w:r>
      <w:r>
        <w:t xml:space="preserve">   Outer Core    </w:t>
      </w:r>
      <w:r>
        <w:t xml:space="preserve">   Inner Core    </w:t>
      </w:r>
      <w:r>
        <w:t xml:space="preserve">   Tectonic Plates    </w:t>
      </w:r>
      <w:r>
        <w:t xml:space="preserve">   Mantle    </w:t>
      </w:r>
      <w:r>
        <w:t xml:space="preserve">   Mountain Building    </w:t>
      </w:r>
      <w:r>
        <w:t xml:space="preserve">   Volcanic Eruptions    </w:t>
      </w:r>
      <w:r>
        <w:t xml:space="preserve">   Earthquakes    </w:t>
      </w:r>
      <w:r>
        <w:t xml:space="preserve">   Ocean Basin    </w:t>
      </w:r>
      <w:r>
        <w:t xml:space="preserve">   South American    </w:t>
      </w:r>
      <w:r>
        <w:t xml:space="preserve">   North American    </w:t>
      </w:r>
      <w:r>
        <w:t xml:space="preserve">   Pacific    </w:t>
      </w:r>
      <w:r>
        <w:t xml:space="preserve">   Indo-Australian    </w:t>
      </w:r>
      <w:r>
        <w:t xml:space="preserve">   African    </w:t>
      </w:r>
      <w:r>
        <w:t xml:space="preserve">   Eurasian    </w:t>
      </w:r>
      <w:r>
        <w:t xml:space="preserve">   lithosphere    </w:t>
      </w:r>
      <w:r>
        <w:t xml:space="preserve">   Asthenosphere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2021-10-11T14:34:11Z</dcterms:created>
  <dcterms:modified xsi:type="dcterms:W3CDTF">2021-10-11T14:34:11Z</dcterms:modified>
</cp:coreProperties>
</file>