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movement or trembling of the ground that's caused by sudden release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vent in Earth's surface where magma and gas are expelled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result of magma rising to Earth's surface and solidifying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volcanically active area of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opening in which volcanic material passes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point directly above an earthquake's starting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block of lithosphere that consists of the crust and outermost part of mantle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movement of matter due to differences in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break in a body of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Magma that flows onto Earth's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occurs when forces act in parallel but opposite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boundary between tectonic plates moving away from one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bending of rock layers due to 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theory of how large pieces of lithosphere move and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boundary between colliding tectonic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Supercontinent that formed 300 million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Stress that occurs when forces act to stretch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location where an earthquake occurs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bending, tilting and breaking of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Molten rock produced under the Earth's surface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</dc:title>
  <dcterms:created xsi:type="dcterms:W3CDTF">2021-10-11T14:32:18Z</dcterms:created>
  <dcterms:modified xsi:type="dcterms:W3CDTF">2021-10-11T14:32:18Z</dcterms:modified>
</cp:coreProperties>
</file>