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Plate Tectonics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gradual movement of the continents across the earth's surface through geological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Earth scientists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continents fit almost like a puzzle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mountain range in Asia separating the plains of the Indian subcontinent from the Tibetan Plateau.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sudden and violent shaking of the ground, sometimes causing great destruction, as a result of movements within the earth's crust or volcanic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innermost part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where the two plates slide against each other in a sideways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remains or impression of a prehistoric organism preserved in petrified form or as a mold or cast in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explain continental drift in thie theory of plate tectonics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Heat energy is transferred from hot places to cooler places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sideways and downward movement of the edge of a plate of the earth's crust into the mantle beneath another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two objects move away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Earth's outer layer is made up of large, moving pieces called........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fault that moves laterally, or side to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hot molten or semifluid rock erupted from a volcano or fissure, or solid rock resulting from cooling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makes up the Lithosphere (crust and the......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many locations the hot molten magma from deep within the Earth rises up through the crust to reach the surface.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molten rock under the Earth's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 when one tectonic plate slides beneath another one plate at a subduction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major area in the basin of the Pacific Ocean where a large number of earthquakes and volcanic eruptions occur.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</dc:title>
  <dcterms:created xsi:type="dcterms:W3CDTF">2021-10-11T14:32:32Z</dcterms:created>
  <dcterms:modified xsi:type="dcterms:W3CDTF">2021-10-11T14:32:32Z</dcterms:modified>
</cp:coreProperties>
</file>