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Plate  Tectonics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magma    </w:t>
      </w:r>
      <w:r>
        <w:t xml:space="preserve">   waves    </w:t>
      </w:r>
      <w:r>
        <w:t xml:space="preserve">   sliding    </w:t>
      </w:r>
      <w:r>
        <w:t xml:space="preserve">   spreading    </w:t>
      </w:r>
      <w:r>
        <w:t xml:space="preserve">   asthenosphere    </w:t>
      </w:r>
      <w:r>
        <w:t xml:space="preserve">   lithosphere    </w:t>
      </w:r>
      <w:r>
        <w:t xml:space="preserve">   triangulation    </w:t>
      </w:r>
      <w:r>
        <w:t xml:space="preserve">   magnetic stripping    </w:t>
      </w:r>
      <w:r>
        <w:t xml:space="preserve">   magnetometer    </w:t>
      </w:r>
      <w:r>
        <w:t xml:space="preserve">   seismometer    </w:t>
      </w:r>
      <w:r>
        <w:t xml:space="preserve">   mercalli    </w:t>
      </w:r>
      <w:r>
        <w:t xml:space="preserve">   richter    </w:t>
      </w:r>
      <w:r>
        <w:t xml:space="preserve">   surface waves    </w:t>
      </w:r>
      <w:r>
        <w:t xml:space="preserve">   rayleigh    </w:t>
      </w:r>
      <w:r>
        <w:t xml:space="preserve">   love    </w:t>
      </w:r>
      <w:r>
        <w:t xml:space="preserve">   secondary    </w:t>
      </w:r>
      <w:r>
        <w:t xml:space="preserve">   primary    </w:t>
      </w:r>
      <w:r>
        <w:t xml:space="preserve">   mid ocean ridge    </w:t>
      </w:r>
      <w:r>
        <w:t xml:space="preserve">   ocean trench    </w:t>
      </w:r>
      <w:r>
        <w:t xml:space="preserve">   fault    </w:t>
      </w:r>
      <w:r>
        <w:t xml:space="preserve">   subduction    </w:t>
      </w:r>
      <w:r>
        <w:t xml:space="preserve">   currents    </w:t>
      </w:r>
      <w:r>
        <w:t xml:space="preserve">   convection    </w:t>
      </w:r>
      <w:r>
        <w:t xml:space="preserve">   paleomagnetism    </w:t>
      </w:r>
      <w:r>
        <w:t xml:space="preserve">   seafloor spreading    </w:t>
      </w:r>
      <w:r>
        <w:t xml:space="preserve">   fossils    </w:t>
      </w:r>
      <w:r>
        <w:t xml:space="preserve">   laurasia    </w:t>
      </w:r>
      <w:r>
        <w:t xml:space="preserve">   gondwana    </w:t>
      </w:r>
      <w:r>
        <w:t xml:space="preserve">   pangaea    </w:t>
      </w:r>
      <w:r>
        <w:t xml:space="preserve">   core    </w:t>
      </w:r>
      <w:r>
        <w:t xml:space="preserve">   mantle    </w:t>
      </w:r>
      <w:r>
        <w:t xml:space="preserve">   crust    </w:t>
      </w:r>
      <w:r>
        <w:t xml:space="preserve">   drift    </w:t>
      </w:r>
      <w:r>
        <w:t xml:space="preserve">   continental    </w:t>
      </w:r>
      <w:r>
        <w:t xml:space="preserve">   volcano    </w:t>
      </w:r>
      <w:r>
        <w:t xml:space="preserve">   earthquake    </w:t>
      </w:r>
      <w:r>
        <w:t xml:space="preserve">   boundaries    </w:t>
      </w:r>
      <w:r>
        <w:t xml:space="preserve">   wegener    </w:t>
      </w:r>
      <w:r>
        <w:t xml:space="preserve">   alfred    </w:t>
      </w:r>
      <w:r>
        <w:t xml:space="preserve">   transform    </w:t>
      </w:r>
      <w:r>
        <w:t xml:space="preserve">   divergent    </w:t>
      </w:r>
      <w:r>
        <w:t xml:space="preserve">   convergent    </w:t>
      </w:r>
      <w:r>
        <w:t xml:space="preserve">   plate tectonics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  Tectonics</dc:title>
  <dcterms:created xsi:type="dcterms:W3CDTF">2021-10-11T14:32:58Z</dcterms:created>
  <dcterms:modified xsi:type="dcterms:W3CDTF">2021-10-11T14:32:58Z</dcterms:modified>
</cp:coreProperties>
</file>