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Plate Tectonics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scientists use to finde mid ocean ridges?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Whare dose subduction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happenning on the ocean floor?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Wegeners hypothesis of continental drift was...?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Whare are the plates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are moutain ranges on the ocean floor?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made when two plates converge?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created when two continental plates diverge?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diffrent types of plate boundaries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Something Wegener used to help his hypothesis?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in solw, constant motion?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plate boundarie divides?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type of plate boundary comes together?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super continent Wegener created.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Seafloor spreading is caused by what in the mantle?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Rock farther away from the mid ocean ridge is...?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rock closer to the mid-ocean ridge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type of plate boundary has plates slip past eachother?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 the ocean floor goes back in to the mantle.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made in a transform boundary?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Tectonics Crossword</dc:title>
  <dcterms:created xsi:type="dcterms:W3CDTF">2021-10-11T14:33:21Z</dcterms:created>
  <dcterms:modified xsi:type="dcterms:W3CDTF">2021-10-11T14:33:21Z</dcterms:modified>
</cp:coreProperties>
</file>