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Plate Tectonics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outermost rigid layer of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dense and is in the center of Earth and extends from the bottom of the outer core to the center of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located between the core and the crust?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lithosphere is divided into...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extends from below the mantle to the center of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outermost layer of Earth?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movement of matter that results from differences in density?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the liquid layer of Earth's core?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element makes up most of Earth's core?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plates collide they  make...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strong lower part of the Earth's mantle?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pushes the rest of a plate away from the mid-ocean ridge?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describes large scale movements  of the Earth's lithosphere?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two plates move away from each other this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explains the age and magnetic patterns of sea floor rocks?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slow creeping motion of Earth's solid silicate mantle caused by convection currents carrying heat from the interior of the Earth to the surface?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boundary at which two plates move past each other horizontally is called a...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a layer of weak or soft mantle that is made of rock?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the huge trenches on Earth's seafloor?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portion of motion of a tectonic plate that can be accounted for b the portion of motion of a tectonic plate that can be accounted for by its subduction?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Plate Tectonics Crossword Puzzle</dc:title>
  <dcterms:created xsi:type="dcterms:W3CDTF">2021-10-11T14:33:08Z</dcterms:created>
  <dcterms:modified xsi:type="dcterms:W3CDTF">2021-10-11T14:33:08Z</dcterms:modified>
</cp:coreProperties>
</file>