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Plate Tectonics, Earthquakes, and Volcanoes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fast flowing clouds of hot ash and volcanic glass rolling down the mountainside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two sub-layers of the earth's crust that  float causing continental drift, earthquakes, volcanoes, mountains, and oceanic trenches.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hot fluid that is under the Earth's surface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Explosive eruptions followed by outpourings of lava.(the big ones)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two oceanic plates pull apart, magma rises and new crust is formed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Type of volcano that is almost entirely made of magma and lava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mountain that forms when magma is forced to the Earth's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earths crust made of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sudden and violent shaking of the Earth  as a result of movements within the earth's crust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composition of the magma determines its what of the volcano?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Volcanic gases can block out the sunlight causing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earths crust located under the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part of the Earth's Composition that is made of iron and nickel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Small volcanoes made from ash and rocks.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technical name for crust and upper mantle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part of the Earth that contains most of Earth's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hot molten rock above the Earth's surface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Plate Tectonics, Earthquakes, and Volcanoes </dc:title>
  <dcterms:created xsi:type="dcterms:W3CDTF">2021-10-11T14:33:43Z</dcterms:created>
  <dcterms:modified xsi:type="dcterms:W3CDTF">2021-10-11T14:33:43Z</dcterms:modified>
</cp:coreProperties>
</file>