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Plate Tectonics and Earth Interior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deep valley along the ocean floor beneath which oceanic crust slowly sinks toward the mantle.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layer of rock that forms Earth's outerskin.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Layer of hot, solid material between Earth's crust and 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dense sphere of solid iron and nickel at the center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break in earth's crust along which rocks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dark, dense, igneous rock with a fine texture, found in ocean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soft layer of the mantle on which the lithosphere floats.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by which oceanic crust sinks benath a deep-ocean trench and back into the mantle at a convergent plate boundary.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usually light-colored igneous rock that is found in continental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layer of molten iron and nickel that surrounds the inner core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hypothesis that the continents slowly move across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deep valley that forms where two plates move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process by which molten material adds new oceanic crust to the ocean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plate boundary where two plates move past each other in opposite directions.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preserved remains or traces of an organism that lived in the past.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Vibrations that travel through Earth carrying the energy released during during an earthquake.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single landmass that began to break apart 200 million years ago and gave rise to today's continents.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plate boundary where two plates move toward.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undersea mountain chain where new ocean floor is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section of the lithosphere that slowy moves over the asthenosphere, carrying pieces of continental and oceanic 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theory that pieces of Earth's lithosphere are in constant motion, driven by convection currents in the mantle.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rigid layer made up of the uppermost part of the mantle and the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force pushing on a surface divide by the area of that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plate boundary where two plates move away from each 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and Earth Interior</dc:title>
  <dcterms:created xsi:type="dcterms:W3CDTF">2021-10-11T14:32:38Z</dcterms:created>
  <dcterms:modified xsi:type="dcterms:W3CDTF">2021-10-11T14:32:38Z</dcterms:modified>
</cp:coreProperties>
</file>