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layer of mantle that includes some of the oceanic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crack in ocean floor where magma seeps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solid, extremely hot layer in the center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heat transfer within a fluid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supercontinent that formed millions of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device scientists use to map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breaks in the Earth's crust where rocks have slipped past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 measure of how much mass ther is in a volumem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heat transfer between objects that are touching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place where an oceanic crust sinks underneath continental crust and causes subduction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proccess where oceanic crust is continuelly added.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heat transfer through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layer of mantle that is solid but able to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the continental crust is made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theory Alfred Wegener discovered.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outside layer of the Earth(where the continents and ocean are)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deep valley that forms at a divergent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indirect evidence scientists use to figure out what Earth's interior looks 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liquid layer made of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 oceanic crust is made up of mostly.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trace of an ancient organism that hasbeem preserved in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broken parts in the Earth's lithosphere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proccess where oceanic crust is recycled back down into the mantle at a trench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2021-10-11T14:31:31Z</dcterms:created>
  <dcterms:modified xsi:type="dcterms:W3CDTF">2021-10-11T14:31:31Z</dcterms:modified>
</cp:coreProperties>
</file>