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Himalayan ____________ are formed by a convergent boundary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Theory that pieces of the earths crust are in constant slow motion driven by movement in the mantle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 spreading adds new crust, continually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occurs at a transform boundary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 are most likely to occur Along a convergent boundary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Pieces of earth crust move on top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found out about the theory of continental drift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Himalayan mountains were formed because of this boundary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the name of the supercontinent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long narrow hole in the ocean floor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ring of volcanoes and earthquakes is called the_________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Theory that continents are slowing over earths surface is called________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Hot fluid or semi fluid material below or within the earths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continental plates pull apart and a _______ forms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that continually adds new crust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 occurs along a divergent boundary where sea floor spreading occurs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two plates move away from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San Andres ______ is at a transform boundary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two plates rub past each other in opposite direction is a ______ boundary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one plate slides underneath the 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</dc:title>
  <dcterms:created xsi:type="dcterms:W3CDTF">2021-10-11T14:32:48Z</dcterms:created>
  <dcterms:modified xsi:type="dcterms:W3CDTF">2021-10-11T14:32:48Z</dcterms:modified>
</cp:coreProperties>
</file>