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Playground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Conker    </w:t>
      </w:r>
      <w:r>
        <w:t xml:space="preserve">   Tuho    </w:t>
      </w:r>
      <w:r>
        <w:t xml:space="preserve">   Bamboo    </w:t>
      </w:r>
      <w:r>
        <w:t xml:space="preserve">   Jamaican    </w:t>
      </w:r>
      <w:r>
        <w:t xml:space="preserve">   Ayatori    </w:t>
      </w:r>
      <w:r>
        <w:t xml:space="preserve">   Kgati​    </w:t>
      </w:r>
      <w:r>
        <w:t xml:space="preserve">   shuttlecock    </w:t>
      </w:r>
      <w:r>
        <w:t xml:space="preserve">   Clapping    </w:t>
      </w:r>
      <w:r>
        <w:t xml:space="preserve">   Greece​    </w:t>
      </w:r>
      <w:r>
        <w:t xml:space="preserve">   Corre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Playground Game</dc:title>
  <dcterms:created xsi:type="dcterms:W3CDTF">2021-10-31T03:39:16Z</dcterms:created>
  <dcterms:modified xsi:type="dcterms:W3CDTF">2021-10-31T03:39:16Z</dcterms:modified>
</cp:coreProperties>
</file>