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Põld ja aed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 on kahjur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Mullas on keskmiselt mineraalaineid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mullas on keskmiselt õhku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    Mõiste aineringe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Kas karu on imetaja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maa pinna pealmine kobe kiht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Mõiste huumushorisont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Mõiste sümbioos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Mõiste savi muld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Kes ma olen?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mõiste taime haigus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Mullas on keskmiselt orgaanilisi aineid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Mille poolest erineb elu mullas elust maast?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 on taimejuure ülesanded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Mullas on keskmiselt vett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mõiste mulla vesi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Kellel on meie klassis prillid neid on kaks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mida saab kasvatada põllul ja ajal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mida saab teha rapsist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 kõõgi vili on roheline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Põld ja aed</dc:title>
  <dcterms:created xsi:type="dcterms:W3CDTF">2021-10-11T14:37:51Z</dcterms:created>
  <dcterms:modified xsi:type="dcterms:W3CDTF">2021-10-11T14:37:51Z</dcterms:modified>
</cp:coreProperties>
</file>