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Pleasantview &amp; Knox Staff "Guess Who"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Lived in 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Italian Joseph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Spectacles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GEF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Hello Kitty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Competitive swimmer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Recently reappeared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Lived in Fort 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Loves Field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Right across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Multi-tasker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Prefers taking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Worked in a winery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Lived in Greece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Night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Healthcare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Loves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Multi-coloured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 whisperer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Recently relocated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Went to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Wal-Mart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Works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Cake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Often translates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Took an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5 letter nic-name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Speaks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Hudson's Bay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Pleasantview &amp; Knox Staff "Guess Who"</dc:title>
  <dcterms:created xsi:type="dcterms:W3CDTF">2021-10-11T14:35:03Z</dcterms:created>
  <dcterms:modified xsi:type="dcterms:W3CDTF">2021-10-11T14:35:03Z</dcterms:modified>
</cp:coreProperties>
</file>