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Please find words containg FIVE (5) letters or more.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yellow    </w:t>
      </w:r>
      <w:r>
        <w:t xml:space="preserve">   mental    </w:t>
      </w:r>
      <w:r>
        <w:t xml:space="preserve">   water    </w:t>
      </w:r>
      <w:r>
        <w:t xml:space="preserve">   freak    </w:t>
      </w:r>
      <w:r>
        <w:t xml:space="preserve">   orange    </w:t>
      </w:r>
      <w:r>
        <w:t xml:space="preserve">   schizo    </w:t>
      </w:r>
      <w:r>
        <w:t xml:space="preserve">   school    </w:t>
      </w:r>
      <w:r>
        <w:t xml:space="preserve">   insane    </w:t>
      </w:r>
      <w:r>
        <w:t xml:space="preserve">   purses    </w:t>
      </w:r>
      <w:r>
        <w:t xml:space="preserve">   addict    </w:t>
      </w:r>
      <w:r>
        <w:t xml:space="preserve">   nonchalant    </w:t>
      </w:r>
      <w:r>
        <w:t xml:space="preserve">   aggressive    </w:t>
      </w:r>
      <w:r>
        <w:t xml:space="preserve">   house    </w:t>
      </w:r>
      <w:r>
        <w:t xml:space="preserve">   crazy    </w:t>
      </w:r>
      <w:r>
        <w:t xml:space="preserve">   neutral    </w:t>
      </w:r>
      <w:r>
        <w:t xml:space="preserve">   lunatic    </w:t>
      </w:r>
      <w:r>
        <w:t xml:space="preserve">   computers    </w:t>
      </w:r>
      <w:r>
        <w:t xml:space="preserve">   sociopath    </w:t>
      </w:r>
      <w:r>
        <w:t xml:space="preserve">   coffee    </w:t>
      </w:r>
      <w:r>
        <w:t xml:space="preserve">   psycho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find words containg FIVE (5) letters or more.</dc:title>
  <dcterms:created xsi:type="dcterms:W3CDTF">2021-10-11T14:33:12Z</dcterms:created>
  <dcterms:modified xsi:type="dcterms:W3CDTF">2021-10-11T14:33:12Z</dcterms:modified>
</cp:coreProperties>
</file>