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Pledge/National Anthem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Fort where the famous battle of 1812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pure or free of anything that pollutes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remain firm with respect to a nation or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who most likely sewed the first flag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13 of these represent each of the original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faithfulness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watchful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 in which the power is given to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another name for our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bravery or courage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continuing on until the end in spite of difficulties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author of our National Anthem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National Anthem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member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 treated fairly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unable to separate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 of a nation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country that the colonists were fighting during the Battle of 1812 to gain our independence from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loyalty of a citizen to his /her country or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50 of these to represent each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freedom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Pledge/National Anthem</dc:title>
  <dcterms:created xsi:type="dcterms:W3CDTF">2021-10-11T14:33:37Z</dcterms:created>
  <dcterms:modified xsi:type="dcterms:W3CDTF">2021-10-11T14:33:37Z</dcterms:modified>
</cp:coreProperties>
</file>