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Plessy Vs Ferguson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state gave the lowest funding to African american kids?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case overturned the precedents set in Plessy?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policy was Plessy fighting?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Plessy Vs Ferguson final decision legalized?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justice wrote the majority opinion?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day was the case decided at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act that Plessy violated?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little girl in Brown Vs Board of Education?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Homer Plessy was 7/8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African American that was arrested for sitting in the "whites only" section of a Louisiana train car?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Plessy Vs Ferguson</dc:title>
  <dcterms:created xsi:type="dcterms:W3CDTF">2021-10-11T14:34:30Z</dcterms:created>
  <dcterms:modified xsi:type="dcterms:W3CDTF">2021-10-11T14:34:30Z</dcterms:modified>
</cp:coreProperties>
</file>