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Plot Structure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scene set in a time earlier than the main story the provides extra background about the characters or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protagonist changes in a significant (important) way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author's message or lesson to the reader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series of events that create the story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character's struggle takes place in his or her own mind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part of the story where the conflicts are introduced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people or animals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problem between the character and an outside force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beginning of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type of narration that the author uses to tell the story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story's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and when the story takes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Structure Terms</dc:title>
  <dcterms:created xsi:type="dcterms:W3CDTF">2021-10-11T14:33:21Z</dcterms:created>
  <dcterms:modified xsi:type="dcterms:W3CDTF">2021-10-11T14:33:21Z</dcterms:modified>
</cp:coreProperties>
</file>