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Plucky 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British illustrator who documented soldiers in World War 1 but who is mostly well known for illustrating a children's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kind of journalism  has words added to illustrations?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word that starts with A shows an article is paid by a product or company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journalist was Maltese Daphne Caruana Galizia?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Four letter word - What journalism needs to inspire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the Detroit journalist who created Outlier Media to help her fellow citizens?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illustrator Olivier Kugler take with him aside from his camera when he interviews people?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media owned by political parties produce?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started The Happy 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another word for untrue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some people use to create fake images?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fact-checking website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journalist inspired the graphic journalist Joe Sacco? (Name &amp; Surname)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journalist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Adjective: having or showing determined courage in the face of difficulties. Also the name of your favourite newspaper.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Keeps to the facts.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Plucky 01</dc:title>
  <dcterms:created xsi:type="dcterms:W3CDTF">2021-10-11T14:34:53Z</dcterms:created>
  <dcterms:modified xsi:type="dcterms:W3CDTF">2021-10-11T14:34:53Z</dcterms:modified>
</cp:coreProperties>
</file>