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Plumbers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leak    </w:t>
      </w:r>
      <w:r>
        <w:t xml:space="preserve">   draincock    </w:t>
      </w:r>
      <w:r>
        <w:t xml:space="preserve">   watersoftner    </w:t>
      </w:r>
      <w:r>
        <w:t xml:space="preserve">   dishwasher    </w:t>
      </w:r>
      <w:r>
        <w:t xml:space="preserve">   unscrew    </w:t>
      </w:r>
      <w:r>
        <w:t xml:space="preserve">   showertray    </w:t>
      </w:r>
      <w:r>
        <w:t xml:space="preserve">   showerhead    </w:t>
      </w:r>
      <w:r>
        <w:t xml:space="preserve">   cistern    </w:t>
      </w:r>
      <w:r>
        <w:t xml:space="preserve">   bath    </w:t>
      </w:r>
      <w:r>
        <w:t xml:space="preserve">   washbasin    </w:t>
      </w:r>
      <w:r>
        <w:t xml:space="preserve">   wastepipe    </w:t>
      </w:r>
      <w:r>
        <w:t xml:space="preserve">   tap    </w:t>
      </w:r>
      <w:r>
        <w:t xml:space="preserve">   boiler    </w:t>
      </w:r>
      <w:r>
        <w:t xml:space="preserve">   sink    </w:t>
      </w:r>
      <w:r>
        <w:t xml:space="preserve">   hammer    </w:t>
      </w:r>
      <w:r>
        <w:t xml:space="preserve">   vice    </w:t>
      </w:r>
      <w:r>
        <w:t xml:space="preserve">   tubebender    </w:t>
      </w:r>
      <w:r>
        <w:t xml:space="preserve">   electricdrill    </w:t>
      </w:r>
      <w:r>
        <w:t xml:space="preserve">   pliers    </w:t>
      </w:r>
      <w:r>
        <w:t xml:space="preserve">   wrench    </w:t>
      </w:r>
      <w:r>
        <w:t xml:space="preserve">   adjustablespanner    </w:t>
      </w:r>
      <w:r>
        <w:t xml:space="preserve">   solder    </w:t>
      </w:r>
      <w:r>
        <w:t xml:space="preserve">   copperpipe    </w:t>
      </w:r>
      <w:r>
        <w:t xml:space="preserve">   gastorch    </w:t>
      </w:r>
      <w:r>
        <w:t xml:space="preserve">   hacksaw    </w:t>
      </w:r>
      <w:r>
        <w:t xml:space="preserve">   tubecutter    </w:t>
      </w:r>
      <w:r>
        <w:t xml:space="preserve">   shower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Plumbers wordsearch</dc:title>
  <dcterms:created xsi:type="dcterms:W3CDTF">2021-10-11T14:34:01Z</dcterms:created>
  <dcterms:modified xsi:type="dcterms:W3CDTF">2021-10-11T14:34:01Z</dcterms:modified>
</cp:coreProperties>
</file>