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Plumbing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PIPE PRIMER    </w:t>
      </w:r>
      <w:r>
        <w:t xml:space="preserve">   PIPE CEMENT    </w:t>
      </w:r>
      <w:r>
        <w:t xml:space="preserve">   PLUMBING DIAGRAM    </w:t>
      </w:r>
      <w:r>
        <w:t xml:space="preserve">   OVERFLOW DRAIN    </w:t>
      </w:r>
      <w:r>
        <w:t xml:space="preserve">   P TRAP    </w:t>
      </w:r>
      <w:r>
        <w:t xml:space="preserve">   VANITY FAUCET    </w:t>
      </w:r>
      <w:r>
        <w:t xml:space="preserve">   VANITY    </w:t>
      </w:r>
      <w:r>
        <w:t xml:space="preserve">   CLOSET FLANGE    </w:t>
      </w:r>
      <w:r>
        <w:t xml:space="preserve">   CAST IRON    </w:t>
      </w:r>
      <w:r>
        <w:t xml:space="preserve">   AUGER MACHINE    </w:t>
      </w:r>
      <w:r>
        <w:t xml:space="preserve">   ABS    </w:t>
      </w:r>
      <w:r>
        <w:t xml:space="preserve">   TUBE CUTTER    </w:t>
      </w:r>
      <w:r>
        <w:t xml:space="preserve">   RATCHET PIPE CUTTER    </w:t>
      </w:r>
      <w:r>
        <w:t xml:space="preserve">   PEX PIPE    </w:t>
      </w:r>
      <w:r>
        <w:t xml:space="preserve">   CPVC    </w:t>
      </w:r>
      <w:r>
        <w:t xml:space="preserve">   PVC    </w:t>
      </w:r>
      <w:r>
        <w:t xml:space="preserve">   SANITARY TEE    </w:t>
      </w:r>
      <w:r>
        <w:t xml:space="preserve">   COUPLING    </w:t>
      </w:r>
      <w:r>
        <w:t xml:space="preserve">   FLUX    </w:t>
      </w:r>
      <w:r>
        <w:t xml:space="preserve">   PIPE WRENCH    </w:t>
      </w:r>
      <w:r>
        <w:t xml:space="preserve">   DISTRIBUTION BOX    </w:t>
      </w:r>
      <w:r>
        <w:t xml:space="preserve">   LEACH BED    </w:t>
      </w:r>
      <w:r>
        <w:t xml:space="preserve">   EFFLUENT FILTER    </w:t>
      </w:r>
      <w:r>
        <w:t xml:space="preserve">   DWV    </w:t>
      </w:r>
      <w:r>
        <w:t xml:space="preserve">   SOLDER    </w:t>
      </w:r>
      <w:r>
        <w:t xml:space="preserve">   WATER TREATMENT    </w:t>
      </w:r>
      <w:r>
        <w:t xml:space="preserve">   SEPTIC TANK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</dc:title>
  <dcterms:created xsi:type="dcterms:W3CDTF">2021-10-11T14:34:23Z</dcterms:created>
  <dcterms:modified xsi:type="dcterms:W3CDTF">2021-10-11T14:34:23Z</dcterms:modified>
</cp:coreProperties>
</file>