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Plumbing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fitting that uses an olive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solder fitting which comes with its own solder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plastic pipe fitting which uses a quick release mecanism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chemical symbol for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paste used in soldering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the process in which a copper pipe is heated to be softened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the pipe size that comes in 12mm, 10mm and 8mm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device designed to cut a specific size of pipe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fitting  used to branch off in multiple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mixed gas used for installing and soldering  air conditioning units.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Plumbing </dc:title>
  <dcterms:created xsi:type="dcterms:W3CDTF">2021-10-11T14:33:18Z</dcterms:created>
  <dcterms:modified xsi:type="dcterms:W3CDTF">2021-10-11T14:33:18Z</dcterms:modified>
</cp:coreProperties>
</file>