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Plumbing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saw    </w:t>
      </w:r>
      <w:r>
        <w:t xml:space="preserve">   sink    </w:t>
      </w:r>
      <w:r>
        <w:t xml:space="preserve">   bathroom    </w:t>
      </w:r>
      <w:r>
        <w:t xml:space="preserve">   toilet    </w:t>
      </w:r>
      <w:r>
        <w:t xml:space="preserve">   appreticeship    </w:t>
      </w:r>
      <w:r>
        <w:t xml:space="preserve">   soldering    </w:t>
      </w:r>
      <w:r>
        <w:t xml:space="preserve">   coffeebreak    </w:t>
      </w:r>
      <w:r>
        <w:t xml:space="preserve">   plumber    </w:t>
      </w:r>
      <w:r>
        <w:t xml:space="preserve">   eblow    </w:t>
      </w:r>
      <w:r>
        <w:t xml:space="preserve">   customer    </w:t>
      </w:r>
      <w:r>
        <w:t xml:space="preserve">   sinkdrain    </w:t>
      </w:r>
      <w:r>
        <w:t xml:space="preserve">   valve    </w:t>
      </w:r>
      <w:r>
        <w:t xml:space="preserve">   ladder    </w:t>
      </w:r>
      <w:r>
        <w:t xml:space="preserve">   ppe    </w:t>
      </w:r>
      <w:r>
        <w:t xml:space="preserve">   Pipebender    </w:t>
      </w:r>
      <w:r>
        <w:t xml:space="preserve">   lcs    </w:t>
      </w:r>
      <w:r>
        <w:t xml:space="preserve">   copper    </w:t>
      </w:r>
      <w:r>
        <w:t xml:space="preserve">   drainpipe    </w:t>
      </w:r>
      <w:r>
        <w:t xml:space="preserve">   tool    </w:t>
      </w:r>
      <w:r>
        <w:t xml:space="preserve">   Plumbing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terms:created xsi:type="dcterms:W3CDTF">2021-10-11T14:33:47Z</dcterms:created>
  <dcterms:modified xsi:type="dcterms:W3CDTF">2021-10-11T14:33:47Z</dcterms:modified>
</cp:coreProperties>
</file>