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wrench that has self-cleaning threads with interchangeable hook and heel jaws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Changes the angel or direction of the flow without bending the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when you want to shut off the water since it stops the flow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Enables the release of sewer gases outside instead of inside the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pipe mostly found in homes that are composed of PVC or CPVC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 this off prior to working on plumbing jobs around electrical wires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PVC pipes are joined together using this adhesive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Bend in the pipe near the fixture that holds or traps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connect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Always wear _______ when working on a plumbing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Waste or sewer lines require a _________ percent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 that happens after interior finishing, like drywall and flooring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in the ground where the pipes will not freeze in the winter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 ______ ______ heats the water in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Tool with a rubber suction cup and attached stick used to clear blockages in drains and pipes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 used to dislodge clogs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 is located on all properties and calculates how much water is being used.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Cutting tool with replaceable blades used to cut large plastic pipes.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Once water is used, it is sent down a drain and disposed through a sewage system or _____________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wrench used in confined spaces to turn fasteners that would be difficult or impossible to reach with a plumber wrench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Crossword Puzzle</dc:title>
  <dcterms:created xsi:type="dcterms:W3CDTF">2021-10-11T14:34:51Z</dcterms:created>
  <dcterms:modified xsi:type="dcterms:W3CDTF">2021-10-11T14:34:51Z</dcterms:modified>
</cp:coreProperties>
</file>