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 Safety and Injury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device that holds an energy isolating device in a safe position preventing the energizing of machinery or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space that has limited openings for entry and exit.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document that identifies the material and gives the exposure limits, physical and Chemical characteristics precautions for safe handling and use, and specific control measures.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life threatening condition caused by exposure to very cold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source of potential energy that is capable of doing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structure that supports the sides of an excavation to prevent cave 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Tools that require a power source, such as electricity, hydraulics, or pneumatics, to 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lock that is placed on an energy isolating device and the equipment cannot be operated until the device is removed.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fibrous material that causes mesothelioma.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Ropes, chains, cables, or rods attached to something as a brace or guide.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measure of sound intensity or loudness.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depression in the earth that is caused by unbalanced stresses in the soil surrounding an excavation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division of U.S. Dept. of Labor mandated to ensure a safe and healthy environment in the workplace.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atmosphere in which there is not enough oxygen to support life. Usually considered less than 19.5 percent oxygen by volume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is able to identify a hazardous or potentially hazardous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four color diamond label placed on an object to alert people to specific safety hazards.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potential danger in the air or a condition of poor air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Tools that use a liquied fuel (such as gasoline or liquid propane) to operate.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working conditions in which explosive or hazardous gases are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process for identifying hazardous equipment and locking it to prevent any workers from using it until it is certified for safe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method of protecting workers from cave-ins by excavating the sides to form a series of levels with vertical or near vertical surfaces between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Devices that protect operators form dangerous moving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Tools that must strike or be struck to accomplish their task. They include hammers, chisels, and taps.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federal OSHA regulation requiring employers to inform workers about chemical hazards on the job site.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Safety and Injury Prevention</dc:title>
  <dcterms:created xsi:type="dcterms:W3CDTF">2021-10-11T14:33:17Z</dcterms:created>
  <dcterms:modified xsi:type="dcterms:W3CDTF">2021-10-11T14:33:17Z</dcterms:modified>
</cp:coreProperties>
</file>