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Plumbing Word Scramble</w:t>
      </w:r>
    </w:p>
    <w:p>
      <w:pPr>
        <w:pStyle w:val="Questions"/>
      </w:pPr>
      <w:r>
        <w:t xml:space="preserve">1. BIMGLNUP </w:t>
      </w:r>
      <w:r>
        <w:rPr>
          <w:u w:val="single"/>
        </w:rPr>
        <w:t xml:space="preserve">__plumbing________________________________</w:t>
      </w:r>
    </w:p>
    <w:p>
      <w:pPr>
        <w:pStyle w:val="Questions"/>
      </w:pPr>
      <w:r>
        <w:t xml:space="preserve">2. RCOEPP </w:t>
      </w:r>
      <w:r>
        <w:rPr>
          <w:u w:val="single"/>
        </w:rPr>
        <w:t xml:space="preserve">__copper____________________________________</w:t>
      </w:r>
    </w:p>
    <w:p>
      <w:pPr>
        <w:pStyle w:val="Questions"/>
      </w:pPr>
      <w:r>
        <w:t xml:space="preserve">3. WLO ORANBC ELTES </w:t>
      </w:r>
      <w:r>
        <w:rPr>
          <w:u w:val="single"/>
        </w:rPr>
        <w:t xml:space="preserve">__low carbon steel________________</w:t>
      </w:r>
    </w:p>
    <w:p>
      <w:pPr>
        <w:pStyle w:val="Questions"/>
      </w:pPr>
      <w:r>
        <w:t xml:space="preserve">4. ICTPALS </w:t>
      </w:r>
      <w:r>
        <w:rPr>
          <w:u w:val="single"/>
        </w:rPr>
        <w:t xml:space="preserve">__plastic__________________________________</w:t>
      </w:r>
    </w:p>
    <w:p>
      <w:pPr>
        <w:pStyle w:val="Questions"/>
      </w:pPr>
      <w:r>
        <w:t xml:space="preserve">5. PPIE TUTREC </w:t>
      </w:r>
      <w:r>
        <w:rPr>
          <w:u w:val="single"/>
        </w:rPr>
        <w:t xml:space="preserve">__pipe cutter__________________________</w:t>
      </w:r>
    </w:p>
    <w:p>
      <w:pPr>
        <w:pStyle w:val="Questions"/>
      </w:pPr>
      <w:r>
        <w:t xml:space="preserve">6. AAKWSHC </w:t>
      </w:r>
      <w:r>
        <w:rPr>
          <w:u w:val="single"/>
        </w:rPr>
        <w:t xml:space="preserve">__hacksaw__________________________________</w:t>
      </w:r>
    </w:p>
    <w:p>
      <w:pPr>
        <w:pStyle w:val="Questions"/>
      </w:pPr>
      <w:r>
        <w:t xml:space="preserve">7. RUNIOJ ASWACKH  </w:t>
      </w:r>
      <w:r>
        <w:rPr>
          <w:u w:val="single"/>
        </w:rPr>
        <w:t xml:space="preserve">__junior hacksaw __________________</w:t>
      </w:r>
    </w:p>
    <w:p>
      <w:pPr>
        <w:pStyle w:val="Questions"/>
      </w:pPr>
      <w:r>
        <w:t xml:space="preserve">8. IHTEAGN  </w:t>
      </w:r>
      <w:r>
        <w:rPr>
          <w:u w:val="single"/>
        </w:rPr>
        <w:t xml:space="preserve">__heating ________________________________</w:t>
      </w:r>
    </w:p>
    <w:p>
      <w:pPr>
        <w:pStyle w:val="Questions"/>
      </w:pPr>
      <w:r>
        <w:t xml:space="preserve">9. BINAS </w:t>
      </w:r>
      <w:r>
        <w:rPr>
          <w:u w:val="single"/>
        </w:rPr>
        <w:t xml:space="preserve">__basin______________________________________</w:t>
      </w:r>
    </w:p>
    <w:p>
      <w:pPr>
        <w:pStyle w:val="Questions"/>
      </w:pPr>
      <w:r>
        <w:t xml:space="preserve">10. RBIOEL </w:t>
      </w:r>
      <w:r>
        <w:rPr>
          <w:u w:val="single"/>
        </w:rPr>
        <w:t xml:space="preserve">__boiler____________________________________</w:t>
      </w:r>
    </w:p>
    <w:p>
      <w:pPr>
        <w:pStyle w:val="Questions"/>
      </w:pPr>
      <w:r>
        <w:t xml:space="preserve">11. JIONT </w:t>
      </w:r>
      <w:r>
        <w:rPr>
          <w:u w:val="single"/>
        </w:rPr>
        <w:t xml:space="preserve">__joint______________________________________</w:t>
      </w:r>
    </w:p>
    <w:p>
      <w:pPr>
        <w:pStyle w:val="Questions"/>
      </w:pPr>
      <w:r>
        <w:t xml:space="preserve">12. EHHLTA </w:t>
      </w:r>
      <w:r>
        <w:rPr>
          <w:u w:val="single"/>
        </w:rPr>
        <w:t xml:space="preserve">__health____________________________________</w:t>
      </w:r>
    </w:p>
    <w:p>
      <w:pPr>
        <w:pStyle w:val="Questions"/>
      </w:pPr>
      <w:r>
        <w:t xml:space="preserve">13. TFAYES </w:t>
      </w:r>
      <w:r>
        <w:rPr>
          <w:u w:val="single"/>
        </w:rPr>
        <w:t xml:space="preserve">__safety____________________________________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Word Scramble</dc:title>
  <dcterms:created xsi:type="dcterms:W3CDTF">2021-10-11T14:33:46Z</dcterms:created>
  <dcterms:modified xsi:type="dcterms:W3CDTF">2021-10-11T14:33:46Z</dcterms:modified>
</cp:coreProperties>
</file>