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Blue    </w:t>
      </w:r>
      <w:r>
        <w:t xml:space="preserve">   Red    </w:t>
      </w:r>
      <w:r>
        <w:t xml:space="preserve">   White    </w:t>
      </w:r>
      <w:r>
        <w:t xml:space="preserve">   Black    </w:t>
      </w:r>
      <w:r>
        <w:t xml:space="preserve">   ABS    </w:t>
      </w:r>
      <w:r>
        <w:t xml:space="preserve">   Apprenticeship    </w:t>
      </w:r>
      <w:r>
        <w:t xml:space="preserve">   Flush    </w:t>
      </w:r>
      <w:r>
        <w:t xml:space="preserve">   Flux    </w:t>
      </w:r>
      <w:r>
        <w:t xml:space="preserve">   Heat    </w:t>
      </w:r>
      <w:r>
        <w:t xml:space="preserve">   L Type Copper    </w:t>
      </w:r>
      <w:r>
        <w:t xml:space="preserve">   M Type Copper    </w:t>
      </w:r>
      <w:r>
        <w:t xml:space="preserve">   P Trap    </w:t>
      </w:r>
      <w:r>
        <w:t xml:space="preserve">   Pipe Cutter    </w:t>
      </w:r>
      <w:r>
        <w:t xml:space="preserve">   Plumber    </w:t>
      </w:r>
      <w:r>
        <w:t xml:space="preserve">   Propane    </w:t>
      </w:r>
      <w:r>
        <w:t xml:space="preserve">   PVC    </w:t>
      </w:r>
      <w:r>
        <w:t xml:space="preserve">   Shut Offs    </w:t>
      </w:r>
      <w:r>
        <w:t xml:space="preserve">   Solder    </w:t>
      </w:r>
      <w:r>
        <w:t xml:space="preserve">   Sweet    </w:t>
      </w:r>
      <w:r>
        <w:t xml:space="preserve">   Torch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 Search</dc:title>
  <dcterms:created xsi:type="dcterms:W3CDTF">2021-10-11T14:34:17Z</dcterms:created>
  <dcterms:modified xsi:type="dcterms:W3CDTF">2021-10-11T14:34:17Z</dcterms:modified>
</cp:coreProperties>
</file>