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protect 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Sleeve used when using plastic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protect our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working who are we looking out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Melts when heated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Protects your 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Connects two pipes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two pipes together using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Cold taps is fitted on the _____________hand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are we looking after when we fit taps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a compression fitting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easy way to cut copper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Cleaning Paste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terms:created xsi:type="dcterms:W3CDTF">2021-10-11T14:33:44Z</dcterms:created>
  <dcterms:modified xsi:type="dcterms:W3CDTF">2021-10-11T14:33:44Z</dcterms:modified>
</cp:coreProperties>
</file>