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Plumbing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black pipe    </w:t>
      </w:r>
      <w:r>
        <w:t xml:space="preserve">   flaring tool    </w:t>
      </w:r>
      <w:r>
        <w:t xml:space="preserve">   compression fitting    </w:t>
      </w:r>
      <w:r>
        <w:t xml:space="preserve">   galvanized pipe    </w:t>
      </w:r>
      <w:r>
        <w:t xml:space="preserve">   standard pipe    </w:t>
      </w:r>
      <w:r>
        <w:t xml:space="preserve">   coupling    </w:t>
      </w:r>
      <w:r>
        <w:t xml:space="preserve">   tee    </w:t>
      </w:r>
      <w:r>
        <w:t xml:space="preserve">   elbow    </w:t>
      </w:r>
      <w:r>
        <w:t xml:space="preserve">   bushing    </w:t>
      </w:r>
      <w:r>
        <w:t xml:space="preserve">   adaptors    </w:t>
      </w:r>
      <w:r>
        <w:t xml:space="preserve">   polyvinyl chloride    </w:t>
      </w:r>
      <w:r>
        <w:t xml:space="preserve">   chain vise    </w:t>
      </w:r>
      <w:r>
        <w:t xml:space="preserve">   Tubing    </w:t>
      </w:r>
      <w:r>
        <w:t xml:space="preserve">   Pipe    </w:t>
      </w:r>
      <w:r>
        <w:t xml:space="preserve">   Plumbing    </w:t>
      </w:r>
      <w:r>
        <w:t xml:space="preserve">   Fitting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Plumbing</dc:title>
  <dcterms:created xsi:type="dcterms:W3CDTF">2021-10-11T14:34:13Z</dcterms:created>
  <dcterms:modified xsi:type="dcterms:W3CDTF">2021-10-11T14:34:13Z</dcterms:modified>
</cp:coreProperties>
</file>