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thieves    </w:t>
      </w:r>
      <w:r>
        <w:t xml:space="preserve">   knives    </w:t>
      </w:r>
      <w:r>
        <w:t xml:space="preserve">   crises    </w:t>
      </w:r>
      <w:r>
        <w:t xml:space="preserve">   oxen    </w:t>
      </w:r>
      <w:r>
        <w:t xml:space="preserve">   halves    </w:t>
      </w:r>
      <w:r>
        <w:t xml:space="preserve">   scissors    </w:t>
      </w:r>
      <w:r>
        <w:t xml:space="preserve">   series    </w:t>
      </w:r>
      <w:r>
        <w:t xml:space="preserve">   salmon    </w:t>
      </w:r>
      <w:r>
        <w:t xml:space="preserve">   geese    </w:t>
      </w:r>
      <w:r>
        <w:t xml:space="preserve">   men    </w:t>
      </w:r>
      <w:r>
        <w:t xml:space="preserve">   women    </w:t>
      </w:r>
      <w:r>
        <w:t xml:space="preserve">   feet    </w:t>
      </w:r>
      <w:r>
        <w:t xml:space="preserve">   jeans    </w:t>
      </w:r>
      <w:r>
        <w:t xml:space="preserve">   spacecraft    </w:t>
      </w:r>
      <w:r>
        <w:t xml:space="preserve">   calves    </w:t>
      </w:r>
      <w:r>
        <w:t xml:space="preserve">   mice    </w:t>
      </w:r>
      <w:r>
        <w:t xml:space="preserve">   elves    </w:t>
      </w:r>
      <w:r>
        <w:t xml:space="preserve">   teeth    </w:t>
      </w:r>
      <w:r>
        <w:t xml:space="preserve">   sheep    </w:t>
      </w:r>
      <w:r>
        <w:t xml:space="preserve">   shelves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Plurals</dc:title>
  <dcterms:created xsi:type="dcterms:W3CDTF">2021-10-11T14:34:43Z</dcterms:created>
  <dcterms:modified xsi:type="dcterms:W3CDTF">2021-10-11T14:34:43Z</dcterms:modified>
</cp:coreProperties>
</file>