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Plurals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curves over doorways or in 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objects used in theater or movies to makes scenes more realistic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soldiers gathered to attack an opposing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fathers and mothers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sofas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items needed in a task, such as a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 pieces or material used to mend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infants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magnetic devices used to determine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qualities, good or bad, by which a person impresses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tokens, such as cups, ribbons, or medals, given as signs of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small candies often served after meals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portable devices for storing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projectile shot from a 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small, flowerless plants growing on the ground, on trees, and on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hollows in hills or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bivalve mollusks, often edible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spectacles or cups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activities pursued for pleasure rather than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items which one 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piece outfits consisting of bodice and 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establishments for raising livestock such as cattle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Plurals</dc:title>
  <dcterms:created xsi:type="dcterms:W3CDTF">2021-10-11T14:33:51Z</dcterms:created>
  <dcterms:modified xsi:type="dcterms:W3CDTF">2021-10-11T14:33:51Z</dcterms:modified>
</cp:coreProperties>
</file>