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heroes    </w:t>
      </w:r>
      <w:r>
        <w:t xml:space="preserve">   cherries    </w:t>
      </w:r>
      <w:r>
        <w:t xml:space="preserve">   hobbies    </w:t>
      </w:r>
      <w:r>
        <w:t xml:space="preserve">   days    </w:t>
      </w:r>
      <w:r>
        <w:t xml:space="preserve">   inches    </w:t>
      </w:r>
      <w:r>
        <w:t xml:space="preserve">   dresses    </w:t>
      </w:r>
      <w:r>
        <w:t xml:space="preserve">   deer    </w:t>
      </w:r>
      <w:r>
        <w:t xml:space="preserve">   potatoes    </w:t>
      </w:r>
      <w:r>
        <w:t xml:space="preserve">   teeth    </w:t>
      </w:r>
      <w:r>
        <w:t xml:space="preserve">   halves    </w:t>
      </w:r>
      <w:r>
        <w:t xml:space="preserve">   babies    </w:t>
      </w:r>
      <w:r>
        <w:t xml:space="preserve">   women    </w:t>
      </w:r>
      <w:r>
        <w:t xml:space="preserve">   men    </w:t>
      </w:r>
      <w:r>
        <w:t xml:space="preserve">   benches    </w:t>
      </w:r>
      <w:r>
        <w:t xml:space="preserve">   mice    </w:t>
      </w:r>
      <w:r>
        <w:t xml:space="preserve">   wives    </w:t>
      </w:r>
      <w:r>
        <w:t xml:space="preserve">   knives    </w:t>
      </w:r>
      <w:r>
        <w:t xml:space="preserve">   geese    </w:t>
      </w:r>
      <w:r>
        <w:t xml:space="preserve">   books    </w:t>
      </w:r>
      <w:r>
        <w:t xml:space="preserve">   sheep    </w:t>
      </w:r>
      <w:r>
        <w:t xml:space="preserve">   children    </w:t>
      </w:r>
      <w:r>
        <w:t xml:space="preserve">   desks    </w:t>
      </w:r>
      <w:r>
        <w:t xml:space="preserve">   chairs    </w:t>
      </w:r>
      <w:r>
        <w:t xml:space="preserve">   monkeys    </w:t>
      </w:r>
      <w:r>
        <w:t xml:space="preserve">   brushes    </w:t>
      </w:r>
      <w:r>
        <w:t xml:space="preserve">   cars    </w:t>
      </w:r>
      <w:r>
        <w:t xml:space="preserve">   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2021-10-11T14:34:09Z</dcterms:created>
  <dcterms:modified xsi:type="dcterms:W3CDTF">2021-10-11T14:34:09Z</dcterms:modified>
</cp:coreProperties>
</file>