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Pobre Ana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Ir arriba en un avion, en las escaderas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Asustado positivo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piso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edificia donde compras materiales o comida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Mover colocacion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Pensar que necesito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Mover pie o mano para musica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Tiquete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Va en pasado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synonymo de super facil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Es un estilo de baile latino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Ja ja ja 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Buscar y mirar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Dar acciones o material a otro persona porque la personal necesitan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Accion de dar una cosa o servicio para dinero, es el opuesto de compra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Ir a colocacion para materiales y usa dinero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Accion de claro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En muy mal condicion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Forma de 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Un papel que dice que paga para un avion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una persona abre los ojos por la manana y duermo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Normalmente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Synonimo para "siento"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Persona que prepara comida como trabaja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Carateritica de estas muy muy asustado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mucho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Usar los brazos para dar carino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Esta muy feliz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Tener fortuna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Mirar para una cosa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estas en el pasado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Accion de obtener cosas con 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 tengo dinero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Tocar el boton de poder para que funciona el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 occure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Una persona con quien estas enamorado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Dar dinero a una persona por un objecto o servicio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verbo de enojado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Donde una persona nada hay agua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Pobre Ana </dc:title>
  <dcterms:created xsi:type="dcterms:W3CDTF">2021-10-11T14:35:28Z</dcterms:created>
  <dcterms:modified xsi:type="dcterms:W3CDTF">2021-10-11T14:35:28Z</dcterms:modified>
</cp:coreProperties>
</file>