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Pobre Ana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he/she looks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 grades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he/she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help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shopping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chestnut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yellow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brown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he/she finds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blonde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clothes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Pobre Ana Crossword Puzzle</dc:title>
  <dcterms:created xsi:type="dcterms:W3CDTF">2021-10-11T14:35:03Z</dcterms:created>
  <dcterms:modified xsi:type="dcterms:W3CDTF">2021-10-11T14:35:03Z</dcterms:modified>
</cp:coreProperties>
</file>