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Pobre Ana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Bario    </w:t>
      </w:r>
      <w:r>
        <w:t xml:space="preserve">   Enrique Iglesias    </w:t>
      </w:r>
      <w:r>
        <w:t xml:space="preserve">   Juana    </w:t>
      </w:r>
      <w:r>
        <w:t xml:space="preserve">   Susana    </w:t>
      </w:r>
      <w:r>
        <w:t xml:space="preserve">   Sanchez    </w:t>
      </w:r>
      <w:r>
        <w:t xml:space="preserve">   Cocina    </w:t>
      </w:r>
      <w:r>
        <w:t xml:space="preserve">   Azul    </w:t>
      </w:r>
      <w:r>
        <w:t xml:space="preserve">   Casa    </w:t>
      </w:r>
      <w:r>
        <w:t xml:space="preserve">   Sara    </w:t>
      </w:r>
      <w:r>
        <w:t xml:space="preserve">   Elsa    </w:t>
      </w:r>
      <w:r>
        <w:t xml:space="preserve">   Aeropuerto    </w:t>
      </w:r>
      <w:r>
        <w:t xml:space="preserve">   Camisa    </w:t>
      </w:r>
      <w:r>
        <w:t xml:space="preserve">   Senora Borda    </w:t>
      </w:r>
      <w:r>
        <w:t xml:space="preserve">   Oportunidad    </w:t>
      </w:r>
      <w:r>
        <w:t xml:space="preserve">   Mexico    </w:t>
      </w:r>
      <w:r>
        <w:t xml:space="preserve">   Hermosa Beach    </w:t>
      </w:r>
      <w:r>
        <w:t xml:space="preserve">   Don    </w:t>
      </w:r>
      <w:r>
        <w:t xml:space="preserve">   Patty    </w:t>
      </w:r>
      <w:r>
        <w:t xml:space="preserve">   Ana    </w:t>
      </w:r>
      <w:r>
        <w:t xml:space="preserve">   Libro    </w:t>
      </w:r>
      <w:r>
        <w:t xml:space="preserve">   Busca    </w:t>
      </w:r>
      <w:r>
        <w:t xml:space="preserve">   Lleva    </w:t>
      </w:r>
      <w:r>
        <w:t xml:space="preserve">   Tienes    </w:t>
      </w:r>
      <w:r>
        <w:t xml:space="preserve">   Ropa    </w:t>
      </w:r>
      <w:r>
        <w:t xml:space="preserve">   Compra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Pobre Ana Vocabulario</dc:title>
  <dcterms:created xsi:type="dcterms:W3CDTF">2021-10-11T14:34:27Z</dcterms:created>
  <dcterms:modified xsi:type="dcterms:W3CDTF">2021-10-11T14:34:27Z</dcterms:modified>
</cp:coreProperties>
</file>