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Pocahontas Scramble</w:t>
      </w:r>
    </w:p>
    <w:p>
      <w:pPr>
        <w:pStyle w:val="Questions"/>
      </w:pPr>
      <w:r>
        <w:t xml:space="preserve">1. AOTOCSPNHA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IHCFE AOWTAPNH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OATHSM FOLER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GIINIRVA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DNNAGEL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IPACNAT NHOJ HMIST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TANEIV ARAIEMNC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OANESJTMW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IBTRE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IICTVTPYA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EIRACAM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LUAFYPL EON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KAATOMA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REDARMI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AUTGDERH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Pocahontas Scramble</dc:title>
  <dcterms:created xsi:type="dcterms:W3CDTF">2021-10-11T14:34:25Z</dcterms:created>
  <dcterms:modified xsi:type="dcterms:W3CDTF">2021-10-11T14:34:25Z</dcterms:modified>
</cp:coreProperties>
</file>