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Pocket Notebook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Code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Middlemoor call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PNC reason code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Age, Sex, skin colour are part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Contact information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E in No ELBOWS?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 v Turnbull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PNC reason code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Code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rule of inputting direct speach?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Pocket Notebook</dc:title>
  <dcterms:created xsi:type="dcterms:W3CDTF">2021-10-11T14:36:00Z</dcterms:created>
  <dcterms:modified xsi:type="dcterms:W3CDTF">2021-10-11T14:36:00Z</dcterms:modified>
</cp:coreProperties>
</file>