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Pod Squad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a close contact is _________ they must isolate and get tested immediately.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 was at a warehouse facility working while communicable. A warehouse is considered what type of facility?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CDOM Charting - Ventilated during any of the hospital stays! is mandatory but really only applies to hospitalized clients. If hospitalized answer as appropriate; if nonhospitalized choose 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1-877-303-2642 is the phone number for which Hotline?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Outbreak in Child Care Setting is defined as how many confirmed cases within 14 days?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unable to complete case investigation via telephone, ________ is a secure approved alternative.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case worked while infectious at a non-high risk workplace handover which team follows up with workplace?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 First Call Attempts (FCA) In ACeRT, remove name from Member Assigned on ACeRT. Change Status to __________. Create a Handover Note “First call attempted, Date, Time by Team X”.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case does not have a health care provider and meets criteria for potential negative outcomes, consider referral to which Monitoring Program?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case had symptoms (fever over 38˚C, new onset/exacerbation of the following symptoms: cough, shortness of breath (SOB)/difficulty breathing, sore throat or runny nose, loss of sense of taste or smell) that resolved prior to 7 days before specimen collection date who is consulted?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tab on ACERT has the Workplace Follow Up document?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CDOM Charting - Client recovered from disease but remains in hospital! is not mandatory and only to be answered for hospitalized clients. Leave _________ for all non-hospitalized clients.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Quarantine changes do not apply to international travellers returning to Canada. International travellers must comply with the __________ day quarantine required by the Federal Quarantine Act.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Partially immunized close contacts who’ve received their first dose greater than 14 days prior to being exposed to a case have to isolate for 10 days. On which day can they get tested and terminate their isolation earlier if it’s negative?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Squad Crossword</dc:title>
  <dcterms:created xsi:type="dcterms:W3CDTF">2021-10-11T14:36:05Z</dcterms:created>
  <dcterms:modified xsi:type="dcterms:W3CDTF">2021-10-11T14:36:05Z</dcterms:modified>
</cp:coreProperties>
</file>