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Poetic/Literary Devices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pattern in which rhyming happens.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Giving objects human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use the same vowel sound in a string of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Compare two things using like or 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over exaggeration to get a point across.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Long, heroic poem.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Word that describes or can be attatched to another word.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have two words that sound alike.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rhyme that has to have both words rhyme at the end.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 a musical rhythm.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Verse or poem that does not rhyme.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recurrence of similar sounds.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Words that make a sound.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Poetry that tells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repition of the first letter.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compare two things without using like or 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Rhyming involoving a word in the middle of a line and the next one at the end of the line.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moral of the story that the author conveys.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literal meaning of a word.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Poetic/Literary Devices </dc:title>
  <dcterms:created xsi:type="dcterms:W3CDTF">2021-10-11T14:35:03Z</dcterms:created>
  <dcterms:modified xsi:type="dcterms:W3CDTF">2021-10-11T14:35:03Z</dcterms:modified>
</cp:coreProperties>
</file>