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Poetic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must provide this in any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obvious and intentional 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tree is a large umbrella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last six lines of a sonnet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word for 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AO2 covers comments on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a word or phrase is repeated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continuation of a sentence without a pause beyond the end of a line, couplet, or stanza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break line a line of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lines of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wind howled as it passed through the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AO1 asks for 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weather reflecting the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occurrence of the same letter or sound at the beginning of adjacent or closely connected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AO3 asks you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must zoom in on specific ....... within quotations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sounded with a hissing effect, for example s, 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typical form used for love poetry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Devices</dc:title>
  <dcterms:created xsi:type="dcterms:W3CDTF">2021-10-11T14:34:55Z</dcterms:created>
  <dcterms:modified xsi:type="dcterms:W3CDTF">2021-10-11T14:34:55Z</dcterms:modified>
</cp:coreProperties>
</file>