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Poetic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Employees in understatement by using double negatives or in other words positive statement is expressed by negating it's opposite expressions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Effing idea or animal is giving human Attributes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successive rhyming lines in a verse and has the same meter to form a complete thought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Deliberate repetition of the first part of the sentence in order to achieve an artistic effect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Begins with a stressed syllable followed by an unstressed or weak syllable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2A ideas are joined to create an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An attitude of a wrote towards a subject or an audience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Repetition of a loud sound or diphthong in non-rhyming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verse with four lines or even an  entire poem containing four lines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Defined as a food containing unaccented and short syllables followed by a long and accented syllables in a single line of a poem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Sonnet or elegy  form of poetry lyrical in nature but not very lengthy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I need of rhythm in poetry the pattern of the beats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 a work's thematic concept is what readers "think the work is about"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Literary Device that demonstrates the long and short patterns through stressed and unstressed syllable particularly in verse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Use of informal words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 works the magic come  he works thematic concept is what readers think work is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Several coordinating conjunctions our youth is a session in order to achieve an artistic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 Stylistic device used in literature and poetry to intentionally  eliminate conjunctions between the phrases and in this sentence yet maintains the qrammatical accuracy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Used to illustrate an opinion or  statement contrary to accepted traditional ideas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Bhriss and indirect reference to a person place thing or idea of historical cultural  literary or political significance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Speech involving exaggeration of ideas for the sake of emphasis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Figure of speech sometimes represented by exclamation " O 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writer intends to describe something so that appeals to our sense of smell sight taste touch or hearing he she has use imagery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Use the words or expressions with a meaning that is different from the literal interputation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Two or more words in hey Frase or line of poetry share the same beginning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Repetitive sounds produced by Consonants within a sentence or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Voice behind the poem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Pause in the line of poetry formed by rhythms  natural speech rather then by metrics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Word that imitates the natural sound of a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Extended metaphor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Makes a comparison showing similarities between two different things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Style of speaking or writing determined by the choice of words by a speaker or a writer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repetition of the same or similar sounds occurs in two or more words usually at the end of lines in poems or songs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Evokes certain feelings or vibes in readers through words and description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Division of four or more lines having a fixed length meter or finding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Makes an implicit implied or hitting the comparison between two things that are unrelated but which share some common characteristics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Poetic Devices</dc:title>
  <dcterms:created xsi:type="dcterms:W3CDTF">2021-10-11T14:35:16Z</dcterms:created>
  <dcterms:modified xsi:type="dcterms:W3CDTF">2021-10-11T14:35:16Z</dcterms:modified>
</cp:coreProperties>
</file>