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 Devices &amp; Literary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Allusion    </w:t>
      </w:r>
      <w:r>
        <w:t xml:space="preserve">   Anaphora    </w:t>
      </w:r>
      <w:r>
        <w:t xml:space="preserve">   Apostrophe    </w:t>
      </w:r>
      <w:r>
        <w:t xml:space="preserve">   Assonance    </w:t>
      </w:r>
      <w:r>
        <w:t xml:space="preserve">   Asyndeton    </w:t>
      </w:r>
      <w:r>
        <w:t xml:space="preserve">   Caesura    </w:t>
      </w:r>
      <w:r>
        <w:t xml:space="preserve">   Colloquial    </w:t>
      </w:r>
      <w:r>
        <w:t xml:space="preserve">   Conceit    </w:t>
      </w:r>
      <w:r>
        <w:t xml:space="preserve">   Consonance    </w:t>
      </w:r>
      <w:r>
        <w:t xml:space="preserve">   Couplet    </w:t>
      </w:r>
      <w:r>
        <w:t xml:space="preserve">   Diction    </w:t>
      </w:r>
      <w:r>
        <w:t xml:space="preserve">   Figurative language    </w:t>
      </w:r>
      <w:r>
        <w:t xml:space="preserve">   Hyperbole    </w:t>
      </w:r>
      <w:r>
        <w:t xml:space="preserve">   Iambic    </w:t>
      </w:r>
      <w:r>
        <w:t xml:space="preserve">   Imagery    </w:t>
      </w:r>
      <w:r>
        <w:t xml:space="preserve">   Litote    </w:t>
      </w:r>
      <w:r>
        <w:t xml:space="preserve">   Metaphor    </w:t>
      </w:r>
      <w:r>
        <w:t xml:space="preserve">   Meter    </w:t>
      </w:r>
      <w:r>
        <w:t xml:space="preserve">   Mood    </w:t>
      </w:r>
      <w:r>
        <w:t xml:space="preserve">   Ode    </w:t>
      </w:r>
      <w:r>
        <w:t xml:space="preserve">   Onomatopoeia    </w:t>
      </w:r>
      <w:r>
        <w:t xml:space="preserve">   Oxymoron    </w:t>
      </w:r>
      <w:r>
        <w:t xml:space="preserve">   Personification    </w:t>
      </w:r>
      <w:r>
        <w:t xml:space="preserve">   Polysyndeton    </w:t>
      </w:r>
      <w:r>
        <w:t xml:space="preserve">   Quatrain    </w:t>
      </w:r>
      <w:r>
        <w:t xml:space="preserve">   Rhyme    </w:t>
      </w:r>
      <w:r>
        <w:t xml:space="preserve">   Rhythm    </w:t>
      </w:r>
      <w:r>
        <w:t xml:space="preserve">   Simile    </w:t>
      </w:r>
      <w:r>
        <w:t xml:space="preserve">   Speaker    </w:t>
      </w:r>
      <w:r>
        <w:t xml:space="preserve">   Stanza    </w:t>
      </w:r>
      <w:r>
        <w:t xml:space="preserve">   Theme    </w:t>
      </w:r>
      <w:r>
        <w:t xml:space="preserve">   Time    </w:t>
      </w:r>
      <w:r>
        <w:t xml:space="preserve">   Trochaic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&amp; Literary Terms </dc:title>
  <dcterms:created xsi:type="dcterms:W3CDTF">2021-10-11T14:35:24Z</dcterms:created>
  <dcterms:modified xsi:type="dcterms:W3CDTF">2021-10-11T14:35:24Z</dcterms:modified>
</cp:coreProperties>
</file>