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Poetic Devices / Literary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sequential repetition of a similar initial sound usually applied to constants usually heard in close proximate stressed syllables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modulation of weak and strong element on the flow of speech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figure of speech that combines two apparently contradictory elements sometimes resulting in a humorous image or statement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omission or absence of conjunctions between parts of a sentence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understatement for rhetorical effect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lyric poem that is somewhat serious in subject matter and treatment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Ordinary language , the venavular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reference to a literary or historic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foot of poetry consisting of one long stressed syllable followed by one short or unstressed syllable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generalized abstract paraphrase of the inferred central or dominant idea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repetition of identical or similar vowel sounds usually those found in stressed syllables of close proximity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feeling of ambiance resulting from the tone of a piece as well as the writer attitude and pov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situation that seems contradictory but may actually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technique in writing in which the author temporarily interrupts the 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regular repetition of the same similar sounds most often at the end of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regular repetition of the same word at the beginning of sucessive phrases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Overstatement characterized by exaggerated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rhyming lines of iambic pentameter that together present a single idea or connection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attitude a literary work takes toward its subject and theme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Treating an abstraction or non human object as if it were a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address or invocation to something that is inanimate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now necessarily the author who is the voice in the poem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word capturing or approximating the sound of what it describes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direct explicit comparison of one thing to another usually using word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repetition of a sequence of two or more consonants but with a change in the intervening vowels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specific word choice an author uses to persuade or convey tone, purpose or effect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poetic stanza of four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use of conjunctions in close succession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more or less regular pattern of stressed and unstressed syllables in a line of poetry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extended metaphor in a poem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pause in a line or verse, indicated by natural speech patterns rather than due specific metrical patterns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Broadly defined any sensory detail or evocation in a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section of a poem demarcated by extra line spacing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meterical foot of poetry consisting of one short syllable followed by one long syllable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Comparing two things without using the words "like" or "as 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 / Literary Terms </dc:title>
  <dcterms:created xsi:type="dcterms:W3CDTF">2021-10-11T14:35:36Z</dcterms:created>
  <dcterms:modified xsi:type="dcterms:W3CDTF">2021-10-11T14:35:36Z</dcterms:modified>
</cp:coreProperties>
</file>