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Poetic Devices and Literary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words or phrases that has other meaning(s) than it's normal definition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figure of speech sometimes represented by exclamation "O"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stylistic device used in literature and poetry to intentionally eliminate conjunctions between the phrases and in the sentence, yet maintain the grammatical accuracy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informal words, phrases, or even slang in a piece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word, which imitates the natural sounds of a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statement that appears to be self-contadictory or silly but may include a latent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repetitive sounds produced by consonants within a sentence or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employs an understatement by using double negatives or, in other words, positive statement is expressed by negating its opposite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comparison of two things using the words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literary device that demonstrates the long and short patterns through stressed and unstressed syllables, particularly in verse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form of poetry such as sonnet or elegy; a literary technique that is lyrical in nature, but not very lengthy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implicit, implied,or hidden comparisons between two things that are unrelated, but which share some common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figure of speech in which two opposite ideas are joined to create an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 extended metaphor with a complex logic that governs a poetic passage or entire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repetition of a vowel sound or diphthong in non-rhyming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reference to something; when a writer mentions some other work, or refers to an earlier part of the current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verse with four lines, or even a full poem containing four lines, having an independent and separate 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word choice and phrasing in any written or spoken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stylistic device in which several coordinating conjunctions are used in succession in order to achieve an artistic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division of four or more lines having a fixed length, meter, or rhyming scheme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or more words in a phrase or line of poetry that share the same beginning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pause in a line of poetry that is formed by the rhythms of natural speech rather than by metrics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central idea, topic, or point of a story, essay, or narrative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verse or poem written in trochees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literary element that evokes certain feelings or vibes in readers through words and descriptions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thing, an idea, or an animal is given human attributes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voice behind the poem - the person we imagine to be saying the thing out 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deliberate repetition of the first part of the sentence in order to achieve an artistic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successive rhyming lines in a verse and has the same meter to form a complete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repetiton of the same or similar sounds that occurs in two or more words, usually at the end of lines in poems or songs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attitude of a writer toward a subject or an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unit of rhythm in poetry, the pattern of the beats; a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use of figurative language to represent objects, actions, and ideas in such a way thag it appeals to our physical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use of over-exaggeration for the purpose of creating emphasis or being humorous, but it is not intended to be taken literally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when a poen consists of foots containing unaccented and short syllables followed by a long and accented syllable in a single line of a poem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 and Literary Terms Crossword Puzzle</dc:title>
  <dcterms:created xsi:type="dcterms:W3CDTF">2021-10-11T14:35:30Z</dcterms:created>
  <dcterms:modified xsi:type="dcterms:W3CDTF">2021-10-11T14:35:30Z</dcterms:modified>
</cp:coreProperties>
</file>