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poem having no rhyme or regular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comparison between two objects that doesn't use the words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repetition of beginning constanant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comparison between two objects using the words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rhyme not occurring at the ends of a poem's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repetition of specific vowel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use of words to represent or recreate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specific rhyme pattern that repeats in a poem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rhyme occuring at the end of a poem's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poem that tells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human characteristics or nature to non-human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over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dictionary definition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poem expressing personal thoughts or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implications of a word beyond the dictionary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overall topic or idea of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sharing of similar sounds in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repetition of specific consonant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narrative poem concerning a serious topic, usually containing heroic deeds or actions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terms:created xsi:type="dcterms:W3CDTF">2021-10-11T14:35:01Z</dcterms:created>
  <dcterms:modified xsi:type="dcterms:W3CDTF">2021-10-11T14:35:01Z</dcterms:modified>
</cp:coreProperties>
</file>