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Giving human characteristics to something that is inanimate.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figure of speech in which someone or something is directly addressed even though they are not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that makes brief reference to a historical or literary figure, event or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words are placed side by side that contradict one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repetition of consonant sounds at the beginning of words.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extended form of metaphor in which objects, persons and actions in a narrative are equated with meanings that lie outside of the narrative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final consonants in a word agree but the vowels that precede them differ.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Compares two different things without using a word of comparison, such as "like" or "as".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Statement that seems to be a contradiction but on some level is true.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something is exaggerated.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Same or similar vowel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words that sound very much like the noise they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situation, there is a difference between what is expected and what actually happens.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Makes a comparison between two things using "like" or "as".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pictures, specific and vivid descriptions of visible objects and scenes.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Using an image to represent an idea or belief.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terms:created xsi:type="dcterms:W3CDTF">2021-10-11T14:34:50Z</dcterms:created>
  <dcterms:modified xsi:type="dcterms:W3CDTF">2021-10-11T14:34:50Z</dcterms:modified>
</cp:coreProperties>
</file>