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Poetic Forms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add a third line to couplet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poem takes it's name from the latin word that means "five"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Poem that pokes fun at a celebrity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5 line cousin to the haiku - accented syllables in each line are 2-3-2-3-3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poem of celebration of a person, place,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14 line poem - Italian and Shakespearean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Has its roots in Africa - three or six line stanzas. Also called "field Hollers"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Poem written from the POV of the poem's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Somber, mournful poem usually about the death of an important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includes 5 tercets followed by a quatrain. The most challenging poem to write.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Poems where the first letter of the first word in each line must vertically create a new word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Common Stanza in poetry - made of four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Haiku with attitude - usually about human nature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humorous one-sentence poem spread out over two quatrains with two dactyls in most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poem that has a rhyme scheme of abab bab ababa and lines 4 and 11 use the same words or phrase.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Indirectly describes a person, place, or thing to see if the reader can guess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Includes a lot  of details about what the poet has noticed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Poems that often appear on headstones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poem that has eight lines but repeats the same line three times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Originated in Japan 800 years ago - rhyme scheme is 5-7-5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Five line funny poem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lines of poetry that go together that usually rhyme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Originally and oral form of poetry to tell a story about legends, love, or tragedy.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Also called shape poems.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Forms</dc:title>
  <dcterms:created xsi:type="dcterms:W3CDTF">2021-10-11T14:36:47Z</dcterms:created>
  <dcterms:modified xsi:type="dcterms:W3CDTF">2021-10-11T14:36:47Z</dcterms:modified>
</cp:coreProperties>
</file>